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zapytał Boga: Czy mam zejść za Filistynami? Czy wydasz ich w rękę Izraela? Lecz nie odpowiedział mu tego dnia.*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zapytał zatem: Czy mam puścić się za Filistynami? Czy wydasz ich w rękę Izraela? Lecz tego dnia nie otrzymał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zapytał więc Boga: Czy mam puścić się w pogoń za Filistynami? Czy wydasz ich w ręce Izraela? Lecz nie odpowiedział mu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radził Saul Boga: Mamli się puścić za Filistynami? podaszli je w ręce Izraela? I nie odpowiedział mu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radził się Saul JAHWE: Mamli gonić Filistyny? Daszli je w ręce Izraelowi? I nie odpowiedział mu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pytał się Boga: Czy mam uderzyć na Filistynów? Czy oddasz ich w ręce Izraela? Ale On nie dał mu w tym dniu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Saul Boga: Jeżeli puszczę się w pogoń za Filistyńczykami, czy wydasz ich w ręce Izraela? Lecz Pan nie dał mu w tym dniu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zapytał więc Boga: Czy powinienem ścigać Filistynów? Czy wydasz ich w ręce Izraela? Tego dnia jednak On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zapytał Boga: „Czy mam ruszyć za Filistynami? Czy wydasz ich w ręce Izraela?”. Ale tego dnia Bóg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więc Saul Boga: - Czy mam ruszyć w pogoń za Filistynami i czy wydasz ich w ręce Izraela? Lecz nie odpowiedział mu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Саул Бога: Чи піду за чужинцями? Чи видаси їх до рук Ізраїля? І не відповів йому в тому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radził się Boga: Czy mam się puścić za Pelisztynami? Czy podasz ich w moc Israela? Ale tego dnia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zaczął pytać Boga: ”Czy mam wyruszyć za Filistynami? Czy wydasz ich w rękę Izraela?” A on mu w tym dniu nie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2024-05-01T14:29:12Z</dcterms:modified>
</cp:coreProperties>
</file>