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– jak żyje JAHWE, Wybawca Izraela – choćby go popełnił Jonatan, mój syn, będzie musiał umrzeć. Lecz nikt z całego ludu mu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2024-05-01T17:37:54Z</dcterms:modified>
</cp:coreProperties>
</file>