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pomiędzy przejściami,* którymi Jonatan starał się przejść do oddziału Filistynów, był ząb skalny z jednej strony przejścia i ząb skalny z drugiej strony przejścia, jeden ząb nosił nazwę Boses,** a drugi ząb nosił nazwę Senne.***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przejściami, </w:t>
      </w:r>
      <w:r>
        <w:rPr>
          <w:rtl/>
        </w:rPr>
        <w:t>מַעְּבָרָה</w:t>
      </w:r>
      <w:r>
        <w:rPr>
          <w:rtl w:val="0"/>
        </w:rPr>
        <w:t xml:space="preserve"> , lub: przeprawami.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Boses, ּ</w:t>
      </w:r>
      <w:r>
        <w:rPr>
          <w:rtl/>
        </w:rPr>
        <w:t>בֹוצֵץ</w:t>
      </w:r>
      <w:r>
        <w:rPr>
          <w:rtl w:val="0"/>
        </w:rPr>
        <w:t xml:space="preserve"> , hl, czyli: lśniący, śliski.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Senne, </w:t>
      </w:r>
      <w:r>
        <w:rPr>
          <w:rtl/>
        </w:rPr>
        <w:t>סֶּנֶה</w:t>
      </w:r>
      <w:r>
        <w:rPr>
          <w:rtl w:val="0"/>
        </w:rPr>
        <w:t xml:space="preserve"> , hl, czyli: ciernisty.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2024-05-01T13:42:36Z</dcterms:modified>
</cp:coreProperties>
</file>