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JAHWE: Boże Izraela! Daj wyjaśnienie.* ** I wzięty został Jonatan oraz Saul, a lud wyszedł (czysty).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zwrócił się do JAHWE: Boże Izraela, co się stało, że nie odpowiedziałeś dziś swojemu słudze? Jeśli wina spoczywa po stronie mojej i Jonatana, to — JAHWE, Boże Izraela — niech wypadnie urim. Jeśli przestępstwo, które masz na myśli, jest po stronie ludu, niech wypadnie tummim!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Rzucono losy. I los padł na Jonatana z Saulem. Lud wyszedł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więc do JAHWE, Boga Izraela: Okaż prawdę.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 na Jonatana i Saula, a 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Saul do Pana, Boga Izraelskiego: Panie, pokaż sprawiedliwą; i nalezion jest Jonatan i Saul, a lud wyszedł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JAHWE Boga Izraelowego: Panie, Boże Izraelów, daj znak: Co jest, żeś nie odpowiedział słudze twemu dzisia? Jeśli na mnie abo na Jonacie, synu moim, jest ta nieprawość, daj pokazanie; abo jeśli ta nieprawość jest na ludu twoim, daj poświącenie. I nalezion jest Jonatas i Saul, a lud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przemówił do Pana: Boże Izraela, wskaż prawdę! Wylosowani zostali Jonatan i Saul, lud zaś był wolny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Pana: Boże Izraela! Dlaczego nie dałeś dzisiaj odpowiedzi słudze swemu? Jeżeli grzech ten jest na mnie lub na Jonatanie, moim synu, Panie, Boże Izraela, daj urim, a jeśli grzech ten jest na twoim ludzie izraelskim, daj tummim. I los padł na Jonatana i Saula, a lud wyszedł czysto.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JAHWE, Boga Izraela: Pokaż tamim! Los wskazał Jonatana i Saula, a lud wyszedł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modlił się do JAHWE, Boga Izraela: „Dlaczego nie odpowiedziałeś dzisiaj twojemu słudze? JAHWE, Boże Izraela, odpowiedz przez święte losy: jeśli winien jestem ja albo mój syn, Jonatan, odpowiedz przez urim; jeśli zaś winne jest całe wojsko Izraela, odpowiedz przez tummim!”. Los wskazał na Jonatana i Saula. Lud natomiast okazał się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modlił się do Jahwe: - Boże Izraela, okaż prawdę! [Los] padł na Jonatana i Saula, a lud został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Господи Боже Ізраїля, чому не відповів ти сьогодні твому рабові? Чи несправедливість в мені, чи моєму сині в Йонатані? Господи Боже Ізраїля, дай обяву. І якщо скажеш це: В народі твому Ізраїлі, дай же праведність. І жереб випав на Йонатана і Саула, і нарід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 do WIEKUISTEGO: Boże Israela! Ukaż, co niewinne! I został wyśledzony Jonatan i Saul, a lud wyszedł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JAHWE: ”Boże Izraela, racz dać Tummim!” Wtedy wypadło na Jonatana i Saula, a lud z tego wyszedł.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 wyjaśnienie, </w:t>
      </w:r>
      <w:r>
        <w:rPr>
          <w:rtl/>
        </w:rPr>
        <w:t>הָבָה תָמִים</w:t>
      </w:r>
      <w:r>
        <w:rPr>
          <w:rtl w:val="0"/>
        </w:rPr>
        <w:t xml:space="preserve"> : por. ּ</w:t>
      </w:r>
      <w:r>
        <w:rPr>
          <w:rtl/>
        </w:rPr>
        <w:t>תֻּמִים</w:t>
      </w:r>
      <w:r>
        <w:rPr>
          <w:rtl w:val="0"/>
        </w:rPr>
        <w:t xml:space="preserve"> ; wg G: Boże JHWH, Boże Izraela, co się stało, że nie odpowiedziałeś dzisiaj swojemu słudze? Jeśli we mnie lub w Jonatanie, moim synu, jest niesprawiedliwość, Panie, Boże Izraela, to daj jasność (tj. urim), a jeśli to, co orzekłeś, jest w Twoim ludzie Izraelu, to daj świętość (tj. tummim). I wzięty został Jonatan i Saul, a lud wyszedł, καὶ εἶπεν Σαουλ κύριε ὁ θεὸς Ισραηλ τί ὅτι οὐκ ἀπεκρίθης τῷ δούλῳ σου σήμερον εἰ ἐν ἐμοὶ ἢ ἐν Ιωναθαν τῷ υἱῷ μου ἡ ἀδικία κύριε ὁ θεὸς Ισραηλ δὸς δήλους καὶ ἐὰν τάδε εἴπῃς ἐν τῷ λαῷ σου Ισραηλ δὸς δὴ ὁσιότητα καὶ κληροῦται Ιωναθαν καὶ Σαουλ καὶ ὁ λαὸς ἐξῆλθεν, zob. &lt;x&gt;20 28:30&lt;/x&gt;; &lt;x&gt;30 8:8&lt;/x&gt;, &lt;x&gt;50 33:8&lt;/x&gt;.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28:30&lt;/x&gt;; &lt;x&gt;30 8:8&lt;/x&gt;; &lt;x&gt;40 27:21&lt;/x&gt;; &lt;x&gt;50 33:8&lt;/x&gt;; &lt;x&gt;90 28:6&lt;/x&gt;; &lt;x&gt;150 2:63&lt;/x&gt;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2024-05-01T16:34:36Z</dcterms:modified>
</cp:coreProperties>
</file>