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Saul: Rzućcie (losy, by wskazać) między mną a Jonatanem, moim synem.* I wzięty został Jonatan.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Kto zostanie wskazany przez Pana, zostanie uśmiercony. Lud zaś powiedział do Saula: Nie jest to właściwe słowo. Lecz Saul przeważył lud i rzucili (losy) między nim i Jonatanem, jego synem, i wskazany został Jonatan, ὃν ἂν κατακληρώσηται κύριος ἀποθανέτω καὶ εἶπεν ὁ λαὸς πρὸς Σαουλ οὐκ ἔστιν τὸ ῥῆμα τοῦτο καὶ κατεκράτησεν Σαουλ τοῦ λαοῦ καὶ βάλλουσιν ἀνὰ μέσον αὐτοῦ καὶ ἀνὰ μέσον Ιωναθαν τοῦ υἱοῦ αὐτοῦ καὶ κατακληροῦται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2024-05-01T15:32:52Z</dcterms:modified>
</cp:coreProperties>
</file>