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Saula zaś byli: Jonatan i Jiszwi,* i Malki-Szua,** *** a imiona dwóch jego córek: imię pierworodnej: Merab, a imię młodszej: Michal.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Jiszwi, </w:t>
      </w:r>
      <w:r>
        <w:rPr>
          <w:rtl/>
        </w:rPr>
        <w:t>יִׁשְוִי</w:t>
      </w:r>
      <w:r>
        <w:rPr>
          <w:rtl w:val="0"/>
        </w:rPr>
        <w:t xml:space="preserve"> , być może Iszboszet (ּ</w:t>
      </w:r>
      <w:r>
        <w:rPr>
          <w:rtl/>
        </w:rPr>
        <w:t>בׁשֶת אִיׁש־</w:t>
      </w:r>
      <w:r>
        <w:rPr>
          <w:rtl w:val="0"/>
        </w:rPr>
        <w:t>) z &lt;x&gt;100 2:8&lt;/x&gt; i Eszbaal (</w:t>
      </w:r>
      <w:r>
        <w:rPr>
          <w:rtl/>
        </w:rPr>
        <w:t>אֶׁשְּבָעַל</w:t>
      </w:r>
      <w:r>
        <w:rPr>
          <w:rtl w:val="0"/>
        </w:rPr>
        <w:t>) z &lt;x&gt;130 8:33&lt;/x&gt;.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&lt;x&gt;90 31:2&lt;/x&gt; i &lt;x&gt;130 10:2&lt;/x&gt; synami Saula są: Jonatan, Abinadab i Malki-Szua. Wg &lt;x&gt;130 8:33&lt;/x&gt; i 9:39 Jonatan, Malki-Szua, Abinadab i Eszbaal.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31:2&lt;/x&gt;; &lt;x&gt;130 8:33&lt;/x&gt;; &lt;x&gt;130 9:39&lt;/x&gt;; &lt;x&gt;130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2024-05-01T15:31:39Z</dcterms:modified>
</cp:coreProperties>
</file>