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6"/>
        <w:gridCol w:w="5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żona Saula miała na imię Achinoam, córka Achimaasa, a księciu jego zastępu było na imię Abner; był to syn Nera, stryja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Saula miała na imię Achinoam i była córką Achimaasa. Wodzem wojsk Saula był Abner, syn Nera, który był stryjem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Żona Saula miała na imię Achinoam,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córką Achimaasa. Wódz jego wojska miał na imię Abner,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synem Nera, stryja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żony Saulowej Achinoam, która była córką Achimaasową; a imię Hetmana wojska jego Abner, syn Nera, stryja Saulowego.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żony Saulowej Achinoam, córka Achimaas; a imię hetmana wojska jego Abner, syn Ner, brat stryjeczny Saulów.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Saula miała na imię Achinoam, a była córką Achimaasa. Wódz jego wojska nosił imię Abner; był synem Nera, stryja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Saula nazywała się Achinoam, córka Achimaasa, a hetman jego wojska Abner, syn Nera, stryja Saulowego.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Saula miała na imię Achinoam i była córką Achimaasa. Dowódca jego wojsk nosił imię Abner, był synem Nera, stryja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Żoną Saula była Achinoam, córka Achimaasa. Wodzem jego wojska był Abner, syn Nera, wuja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Saula, Achinoam, [była] córką Achimaaca. Dowódca wojska miał na imię Abner; [był on] synem Nera, stryja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імя його жінки Ахіноом, дочка Ахімааса. І імя полководця: Авеннир, син Нира, син родича Саула.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imię żony Saula to Achinoam, córka Achimaaca; a imię wodza jego wojsk to Abner, syn Nera, stryja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żona Saula miała na imię Achinoam i była córką Achimaaca: dowódcą jego wojska był mąż imieniem Abner, syn Nera, wuj Saula.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2024-05-01T16:25:29Z</dcterms:modified>
</cp:coreProperties>
</file>