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noszący jego sprzęt odpowiedział mu: Rób wszystko, co masz w sercu,* skłaniaj się, (do czego chcesz), oto ja jestem z tobą według twojego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masz w sercu, </w:t>
      </w:r>
      <w:r>
        <w:rPr>
          <w:rtl/>
        </w:rPr>
        <w:t>אֲׁשֶרּבִלְבָבֶָך</w:t>
      </w:r>
      <w:r>
        <w:rPr>
          <w:rtl w:val="0"/>
        </w:rPr>
        <w:t xml:space="preserve"> , idiom: według twojej woli l. pragnienia.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według twojego serca, ּ</w:t>
      </w:r>
      <w:r>
        <w:rPr>
          <w:rtl/>
        </w:rPr>
        <w:t>כִלְבָבֶָך</w:t>
      </w:r>
      <w:r>
        <w:rPr>
          <w:rtl w:val="0"/>
        </w:rPr>
        <w:t xml:space="preserve"> , idiom: według życzenia l. pragnienia, l. woli.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2024-05-01T18:20:40Z</dcterms:modified>
</cp:coreProperties>
</file>