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 tak: Stać! Aż do was podejdziemy!* – to staniemy w miejscu i nie podejdziemy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aż wam powiemy, ἕως ἂν ἀπαγγείλωμεν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2024-05-01T16:22:41Z</dcterms:modified>
</cp:coreProperties>
</file>