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2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Samuela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stało się słowo Pańskie do Samuela,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Samuela,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tymczasem skierował do Samuela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Samuela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Samuela skierowane zostało takie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takie słowa skierował Jahwe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Самуїла,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Samuela doszło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2024-05-06T23:23:11Z</dcterms:modified>
</cp:coreProperties>
</file>