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przybył do Saula, Saul powitał go: Niech JAHWE ci błogosławi! Wypełniłem Słowo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przyszedł do Saula, Saul mu powiedział: Błogosławiony jesteś przez JAHWE. Wypełniłem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mu Saul: Błogosławionyś ty od Pana, wypełniłem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do niego Saul: Błogosławionyś ty PANU; wypełniłem słowo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udał się do Saula. I rzekł do niego Saul: Niech cię Pan błogosławi! Rozkaz Pana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rzekł do niego: Błogosławionyś ty u Pana! Wypełniłem rozkaz Pański!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przyszedł do Saula, Saul powiedział do niego: Niech cię JAHWE błogosławi! Wypełniłem nakaz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przybył do niego, Saul go pozdrowił: „Niech cię JAHWE błogosławi! Wykonałem polecenie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przyszedł do Saula, rzekł do niego Saul: - Niech cię Jahwe błogosławi; wykonałem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Самуїл до Саула, і сказав йому Саул: Благословенний ти Господеві, я виконав все, 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do niego powiedział: Tyś błogosławiony od WIEKUISTEGO, spełniłem słowo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przyszedł do Saula, a Saul rzekł do niego: ”Błogosławionym jesteś przez JAHWE. Wykonałem 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2024-05-07T02:20:26Z</dcterms:modified>
</cp:coreProperties>
</file>