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bowiem to niczym grzech czarów, a upór* zwiedzeniem** terafów.*** Ponieważ wzgardziłeś Słowem JAHWE, (On) wzgardził tobą – i nie będziesz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upór, </w:t>
      </w:r>
      <w:r>
        <w:rPr>
          <w:rtl/>
        </w:rPr>
        <w:t>הַפְצַר</w:t>
      </w:r>
      <w:r>
        <w:rPr>
          <w:rtl w:val="0"/>
        </w:rPr>
        <w:t xml:space="preserve"> , lub: krnąbrność, upieranie się przy swoim, buta, hardość, pycha, wyniosłość, zarozumiałość.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zwiedzeniem, </w:t>
      </w:r>
      <w:r>
        <w:rPr>
          <w:rtl/>
        </w:rPr>
        <w:t>אָוֶן</w:t>
      </w:r>
      <w:r>
        <w:rPr>
          <w:rtl w:val="0"/>
        </w:rPr>
        <w:t xml:space="preserve"> (’awen), lub: klęską, nieszczęściem (o magicznych powiązaniach), grzechem, oszustwem, zwiedzeniem, nicością, fałszem, bałwochwalstwem, &lt;x&gt;90 15:23&lt;/x&gt;L.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&lt;x&gt;70 17:5&lt;/x&gt;; &lt;x&gt;90 19:13&lt;/x&gt;; &lt;x&gt;330 21:26&lt;/x&gt;; &lt;x&gt;350 3:4&lt;/x&gt;; &lt;x&gt;450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2024-05-06T18:32:44Z</dcterms:modified>
</cp:coreProperties>
</file>