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03"/>
        <w:gridCol w:w="52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Jiszaj kazał przejść Szammie. (Samuel) powiedział: Również tego nie wybrał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Jessaj kazał przejść Szamie. Lecz i tym razem usłyszał: JAHWE także tego nie wybrał.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Jesse kazał przejść Szammie. A on powiedział: Tego też JAHWE nie wybrał.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kazał przyjść Isaj Sammie, a on rzekł: I tego nie obrał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Isaj przywiódł Samma, o którym rzekł: I tego JAHWE nie obrał.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Jesse przedstawił Szammę. Samuel jednak oświadczył: Ten też nie został wybrany przez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Isaj przyprowadził Szammę. Ale Samuel rzekł: I tego nie wybrał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Jesse kazał przejść Szammie, Samuel jednak powiedział: I tego JAHWE nie wybrał.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Jesse przedstawił Szammę. Samuel rzekł: „JAHWE nie wybrał i jego”.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Iszaj przyprowadził Szammę, lecz [Samuel] powiedział: - I tego nie wybrał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привів Єссей Саму, і сказав: І цього Господь не вибрав.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Iszaj przedstawił Szammę; jednak on oświadczył: I nie tego wybrał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Jesse kazał przejść Szammie, ale on rzekł: ”I tego JAHWE nie wybrał”.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2024-05-03T22:42:27Z</dcterms:modified>
</cp:coreProperties>
</file>