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te słowa Filistyna, byli zakłopotani i 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Filistyna Saul i cały Izrael nie wiedzieli, co począć,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słowa Filistyna, zlękli się i bardzo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wszystek Izrael te słowa Filistyńczyka, ulękli się, i strwożyli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wszyscy Izraelczycy takowe mowy Filistyńczyka, zdumiewali się i lękali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przelękli się i przestraszyli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i cały Izrael usłyszeli te słowa Filistyńczyka, upadli na duchu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przerazili się i wpadli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wszyscy jego żołnierze usłyszeli mowę Filistyna, przerazili się i bardzo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 Filistyna Saul i cały Izrael przerazili się i wielka trwoga ich zdjęła.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 і ввесь Ізраїль ці слова чужинця, і жахнулися і дуже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i cały Israel usłyszeli tą mowę Pelstyńczyka, zatrwożyli się oraz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cały Izrael usłyszeli te słowa Filistyna, przerazili się i bardzo się 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2024-04-29T01:48:13Z</dcterms:modified>
</cp:coreProperties>
</file>