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1"/>
        <w:gridCol w:w="1616"/>
        <w:gridCol w:w="61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Saul i cały Izrael usłyszeli te słowa Filistyna, byli zakłopotani i bardzo przestraszeni.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2024-04-28T23:38:20Z</dcterms:modified>
</cp:coreProperties>
</file>