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synem tego Efratejczyka* z Betlejem judzkiego, imieniem Jiszaj, który miał ośmiu synów. Człowiek ten za dni Saula był już za stary,** (by) móc przyjść wśród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1:2&lt;/x&gt;; &lt;x&gt;80 4:11&lt;/x&gt;;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17:12-31&lt;/x&gt; brak w G; wśród mężczyzn : wg S: w latach.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2024-04-28T21:29:58Z</dcterms:modified>
</cp:coreProperties>
</file>