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występował rano i wieczorem – przez czterdzieści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2024-04-28T23:11:09Z</dcterms:modified>
</cp:coreProperties>
</file>