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tymczasem powiedział do Dawida, swego syna: Weź, proszę, dla swoich braci efę tego prażonego ziarna i tych dziesięć chlebów i pobiegnij z tym do obozu, do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Jessaj poprosił swego syna Dawida: Weź dla swoich braci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prażonego ziarna i tych dziesięć bochenków chleba i pobiegnij z tym do obozu,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Jesse powiedział do swego syna Dawida: Weź teraz dla swych braci tę efę prażonego ziarna i tych dziesięć chlebów i biegnij do obozu, do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Isaj do Dawida, syna swego: Weźmij teraz braciom swym to efa prażma, i dziesięcioro chleba tego, a bież do obozu do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Isaj do Dawida, syna swego: Weźmi braciej swej efi prażma i dziesięcioro chleba tego a bież do obozu do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rzekł Jesse do swego syna, Dawida: Weź dla swych braci efę prażonych ziaren, dziesięć chlebów i zanieś prędko braciom do obozu!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raz Isaj do Dawida, swego syna: Weź no dla swoich braci efę tego oto prażonego ziarna i tych dziesięć chlebów i pobiegnij z tym do obozu do swoich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Jesse do Dawida, swojego syna: Weź, proszę, dla swoich braci efę tego prażonego ziarna i tych dziesięć chlebów i zanieś to prędko swoim braciom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Jesse rzekł do Dawida, swojego syna: „Weź, proszę, efę prażonego ziarna i dziesięć chlebów i prędko zanieś je do obozu twoim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powiedział do Dawida, swego syna: - Weź dla twych braci tę efę przypieczonego zboża i tych dziesięć chlebów i biegnij do obozu,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вирвав мене з руки лева і з руки ведмедиці, Він мене вирве з руки цього необрізаного чужинця. І сказав Саул до Давида: Іди, і хай з тобою буде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Iszaj powiedział do swojego syna Dawida: Zabierz dla twoich braci efę tego prażma oraz dziesięć chlebów i zanieś je szybko do obozu twoich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Jesse rzekł do Dawida, swego syna: ”Proszę, weź dla swych braci tę efę prażonego ziarna i tych dziesięć chlebów i zanieś to prędko swym braciom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2024-04-28T23:11:16Z</dcterms:modified>
</cp:coreProperties>
</file>