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2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bowiem i oni, i wszyscy Izraelici są w Emek-Ela, walczą z Filistynami.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2024-04-29T04:39:36Z</dcterms:modified>
</cp:coreProperties>
</file>