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Izraelici też zebrali się i rozłożyli obozem w Emek-Ela,* gdzie ustawili się do bitwy, aby zetrzeć się z 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Emek-Ela, </w:t>
      </w:r>
      <w:r>
        <w:rPr>
          <w:rtl/>
        </w:rPr>
        <w:t>עֵמֶק הָאֵלָה</w:t>
      </w:r>
      <w:r>
        <w:rPr>
          <w:rtl w:val="0"/>
        </w:rPr>
        <w:t xml:space="preserve"> , lub: w Dolinie Dębów l. Terebintów; w dolinie Ela. Dolina ciągnie się od pogórza Judy w kierunku Gat i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2024-04-29T07:24:08Z</dcterms:modified>
</cp:coreProperties>
</file>