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i Filistyni ustawili się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stanęli w szeregach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 i Filistyni ustawili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szyku bojowym, szyk przeciwko szykowi.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byli uszykowali Izraelczycy i Filistynowie wojsko przeciwko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był zszykował lud Izraelski, ale i Filistynowie przeciwko byli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ustawili swe szyki bojowe, tak samo i Filistyni: szyk naprzeciw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 jak i Filistyńczycy ustawili się w szyku bojowym,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Izraelici, jak i Filistyni ustawili swe siły: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Izraelitów i Filistynów stanęły naprzeciwko siebie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ustawili się do bitwy,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szyku stali zarówno Israelici, jak i Pelisztini szeregi naprzeciw szeregom.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oraz Filistyni zaczęli ustawiać szeregi bojowe przeciw szeregom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2024-04-28T23:10:05Z</dcterms:modified>
</cp:coreProperties>
</file>