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też Izraelici: Czy widzicie tego człowieka, który występuje, by znieważać Izraela? Tego, kto go powali, król obdarzy wielkim bogactwem i da mu swoją córkę (za żonę), a dom jego ojca uczyni wolnym (od danin)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2024-04-28T23:02:37Z</dcterms:modified>
</cp:coreProperties>
</file>