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zapytał ludzi stojących przy nim: Co uczynią człowiekowi, który powali tego Filistyna i zdejmie hańbę z Izraela? Bo kim jest ten Filistyn, nieobrzezany, żeby lżyć szeregi żywego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pewności Dawid zapytał wojowników, którzy stali najbliżej niego: Co obiecano człowiekowi, który pokona tego Filistyna i zdejmie hańbę z Izraela? Bo kim jest ten nieobrzezany Filistyn, żeby lżyć szeregi żywego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ludzi stojących przy nim: Co dadzą temu, kto zabije tego Filistyna i odejmie hańbę z Izraela? Bo kim jest ten nieobrzezany Filistyn, że rzuca wyzwanie wojskom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rzekł do mężów, którzy z nim stali, mówiąc: Co dadzą mężowi, któryby zabił tego Filistyńczyka, a odjął pohańbienie od Izraela? Bo cóż to za Filistyńczyk nieobrzezany, że urąga wojskom Boga żyjącego?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mężów, którzy z nim stali, mówiąc: Co dadzą mężowi, który zabije Filistyna tego a odejmie hańbę od Izraela? Bo cóż to za Filistyńczyk nieobrzezaniec, który urąga ufcom Boga żywiącego?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stojących obok niego ludzi: Co uczynią takiemu, który pokona tego Filistyna i zdejmie hańbę z Izraela? Kto to jest ten nieobrzezany Filistyn, który urąga wojsku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Dawid do wojowników, którzy stali przy nim: Co to stanie się z tym mężem, który położy trupem owego Filistyńczyka i zdejmie hańbę z Izraela? Bo kimże jest ten Filistyńczyk nieobrzezany, że lży szeregi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ludzi, którzy stali przy nim: Co zrobią dla człowieka, który pokona tego Filistyna i zdejmie hańbę z Izraela? Kim bowiem jest ten nieobrzezany Filistyn, że lży wojska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spytał stojących wokoło żołnierzy: „Jaką nagrodę dostanie ten, który zabije tego Filistyna i zdejmie hańbę z Izraela? Bo kimże jest ten nieobrzezany Filistyn, że uwłacza wojskom Boga żyjącego!”.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ludzi, którzy stali przy nim: - Cóż otrzyma człowiek, który pokona tego Filistyna i zdejmie hańbę z Izraela? Bo kimże jest ten Filistyn nie obrzezany, że odważa się ubliżać wojskom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сьогодні замкне тебе в моїй руці, і забю тебе і зніму твою голову з тебе і дам твої члени і члени табору чужинців в цьому дні небесним птахам і звірам землі, і вся земля пізнає, що є Бог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się ludzi, którzy go otaczali: Co uczynią temu, co pokona tego Pelisztyna i zdejmie hańbę z Israela? Bo kim jest ten Pelisztyn, nieobrzezaniec, że tak lży szeregi żywego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odezwał się do mężów, którzy przy nim stali: ”Co zostanie uczynione dla męża, który zabije tego tam Filistyna i zdejmie hańbę z Izraela? Bo kimże jest ten nieobrzezany Filistyn, żeby miał urągać szeregom bojowym Boga żywego?”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2024-04-28T20:15:06Z</dcterms:modified>
</cp:coreProperties>
</file>