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zapytał ludzi stojących przy nim: Co uczynią człowiekowi, który powali tego Filistyna i zdejmie hańbę z Izraela? Bo kim jest ten Filistyn, nieobrzezany, żeby lżyć szeregi żywego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2024-04-29T00:48:46Z</dcterms:modified>
</cp:coreProperties>
</file>