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jego najstarszy brat, usłyszał, jak rozmawia z ludźmi, zapłonął gniew Eliaba na Dawida i powiedział: Po co tu przyszedłeś i komu pozostawiłeś tych parę owiec na pustyni? Ja znam twoje zuchwalstwo i upór* twojego serca, bo zszedłeś (tu tylko) po to, aby przyglądać się bitwie!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Eliab, najstarszy brat, usłyszał, o czym Dawid rozmawia z wojownikami, uniósł się gniewem i powiedział: Po co tu przyszedłeś? Komu zostawiłeś tych parę owiec na pustyni? Znam ja twoje zuchwalstwo! Przyszedłeś tu tylko po to, by popatrzeć na bitwę!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brat, Eliab, usłyszał, że rozmawia z tymi ludźmi. I Eliab zapłonął gniewem na Dawida, i powiedział: Po co tu przyszedłeś i komu zostawiłeś tych parę owiec na pustyni? Znam twoją pychę i przewrotność twego serca, bo przyszedłeś, aby przypatrywać się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Elijab, brat jego starszy, co mówił z onymi mężami, zapalił się gniewem Elijab na Dawida, i rzekł: Po coś tu przyszedł, a komuś poruczył onę trochę owiec na puszczy? znam ci ja pychę twoję, i złość serca twego, żeś przyszedł, abyś się przypatrywał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Eliab, brat jego starszy, gdy on mówił z drugimi, rozgniewał się na Dawida i rzekł: Po coś przyszedł a czemuś opuścił trochę owiec onych na puszczy? Znam ci ja pychę twoję i niecnotę serca twego: boś przyszedł, żebyś widział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jego brat, Eliab, usłyszał, że Dawid rozmawiał z ludźmi, uniósł się gniewem na Dawida i zawołał: Po co tu przyszedłeś? Komu zostawiłeś ową małą trzodę na pustyni? Znam ja pychę i złość twojego serca: przybyłeś tu, aby tylko przypatrzyć się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najstarszy jego brat usłyszał, że tak rozmawia z wojownikami, uniósł się gniewem na Dawida i rzekł: Po co właściwie tu przyszedłeś i komu powierzyłeś tych kilka owiec na puszczy? Znam ja twoją zuchwałość i złość twojego serca, a przyszedłeś tutaj tylko, aby się przyglądać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jego najstarszy brat, usłyszał, jak rozmawia z ludźmi, rozgniewał się na Dawida i powiedział: Po co tu przyszedłeś i komu powierzyłeś tych kilka owiec na pustyni? Znam ja twoją zuchwałość i przewrotność twego serca. Przyszedłeś tylko obejrzeć bitwę!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Najstarszy brat Dawida, Eliab, usłyszał, jak rozmawiał on z żołnierzami. Rozgniewał się na Dawida i zawołał: „Po co tu przyszedłeś i pod czyją opieką zostawiłeś tych parę owiec na pustkowiu? W swoim zarozumialstwie i w przewrotności swojego serca przychodzisz pooglądać sobie wojnę!”.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 jego starszy brat, usłyszał, jak rozmawiał z ludźmi, i dlatego Eliab uniósł się gniewem na Dawida, mówiąc: - Po cóżeś przyszedł? Komu zostawiłeś tych kilka owiec na pustym? Znam ja twoją zarozumiałość i przewrotność. Przyszedłeś, aby zobaczyć bitwę!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чужинець і пішов на зустріч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najstarszy brat – Eliab usłyszał, że rozmawia z tamtymi ludźmi, Eliab zapłonął gniewem na Dawida i zawołał: Po co tu właściwie przybyłeś i komu powierzyłeś tą garstkę owiec na puszczy? Znam twoją bezczelność i niecność twojego serca; gdyż przybyłeś, aby przyglądać się 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Eliab, jego najstarszy brat, usłyszał, jak on rozmawiał z ludźmi, i Eliab zapłonął gniewem na Dawida, tak iż rzekł: ”Po coś tu przyszedł? I pod czyją opieką zostawiłeś na pustkowiu tych kilka owiec? Znam ja dobrze twoje zuchwalstwo i zło twego serca, gdyż przyszedłeś zobaczyć bitwę”.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רֹעַ</w:t>
      </w:r>
      <w:r>
        <w:rPr>
          <w:rtl w:val="0"/>
        </w:rPr>
        <w:t xml:space="preserve"> (roa‘), lub: zaciętość.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2024-04-28T18:54:52Z</dcterms:modified>
</cp:coreProperties>
</file>