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górze z jednej strony, a Izraelici stali na górze z drugiej strony, między nimi zaś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zatem stali na górze z jednej strony, Izraelici na górze z drugiej strony, a między nimi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górze po jednej stronie, Izraelici zaś stali na górze po drugiej stronie, a 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stali na górze z jednej strony, ale Izraelczycy stali na górze z drugiej strony; a dolina była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stali na górze z tej strony, a Izraelczycy stali na górze z drugiej strony; a dolina była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u zbocza jednej góry, po jednej stronie, Izraelici zaś na zboczu innej góry, po drugiej stronie, a oddzielała ich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stali na górze z jednej strony, a Izraelici stali na górze z drugiej strony, a 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wzgórzu z jednej strony, a Izraelici na wzgórzu po stronie przeciwnej, między nimi zaś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i Izraelici stanęli naprzeciwko siebie na dwóch wzgórzach, a 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rozłożyli się na jednej górze, Izraelici zaś stali na drugiej górze, a pomiędzy nimi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стоять на горі звідси, і Ізраїль стоїть на горі звідти, і між ними долина.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stali na jednej stronie, przy górce, zaś Israelici przy innej górze, po przeciwległej stronie; tak, że pomiędzy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górze po jednej stronie. Izraelici zaś stali na górze po drugiej stronie, a między nimi była dolina.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2024-04-29T03:19:11Z</dcterms:modified>
</cp:coreProperties>
</file>