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samym, a ludzie ci odpowiedzieli mu podobnie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2024-04-28T21:18:15Z</dcterms:modified>
</cp:coreProperties>
</file>