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0"/>
        <w:gridCol w:w="1590"/>
        <w:gridCol w:w="6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słowa, które Dawid wygłaszał, dały się słyszeć przed obliczem króla, sprowadzili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2024-04-29T04:30:54Z</dcterms:modified>
</cp:coreProperties>
</file>