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9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Saula: Niech z powodu niego w nikim nie upada serce!* Twój sługa pójdzie i będzie walczył z tym Filistynem.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powiedział do Saula: Niech z powodu tego Filistyna nikt nie truchleje ze strachu!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Twój sługa pójdzie i będzie z nim walczył.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Saula: Niech niczyje serce nie upada z jego powodu. Twój sługa pójdzie i będzie walczył z tym Filistynem.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Dawid do Saula: Niech niczyje serce nie upada dla tego; sługa twój pójdzie, a będzie się bił z tym Filistynem.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gdy był przywiedziony, rzekł mu: Niech nie upada serce niczyje dlatego: ja, sługa twój, pójdę a potkam się z Filistynem.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Dawid do Saula: Niech niczyje serce się nie trapi! Twój sługa pójdzie stoczyć walkę z tym Filistynem.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Saula: Niech w nikim nie upada serce z powodu tamtego; twój sługa pójdzie i będzie walczył z tym Filistyńczykiem.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do Saula: Niech nikt nie traci odwagi z powodu tego Filistyna! Twój sługa pójdzie tam i będzie z nim walczył.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 do Saula: „Niechaj król nie traci ducha z powodu tego Filistyna! Twój sługa pójdzie i stoczy z nim walkę”.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Dawid do Saula: - Niech nikt nie upada na duchu z powodu niego! Twój sługa pójdzie i będzie walczył z tym Filistynem.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повернулися ізраїльські мужі, що звернули за чужинцями, і потоптали їхні табори.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powiedział do Saula: Niech nikt nie traci odwagi z powodu tego człowieka; twój sługa pójdzie i będzie walczył z tym Pelisztynem.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przemówił do Saula: ”Niech w nikim nie upada serce. Twój sługa pójdzie i stoczy walkę z tym Filistynem”.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nie upada serce mojego pana, μὴ δὴ συμπεσέτω ἡ καρδία τοῦ κυρίου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2024-04-29T05:00:35Z</dcterms:modified>
</cp:coreProperties>
</file>