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odpowiedział Saulowi: Twój sługa pasał owce swego ojca i gdy przyszedł lew albo niedźwiedź i unosił owcę ze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się nie zniechęcił: Twój sługa pasał owce swego ojca — przekonywał Saula. — Gdy zjawił się lew albo niedźwiedź i porywał mi owcę ze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Saulowi: Twój sługa pasł trzodę swego ojca, a gdy przychodził lew lub niedźwiedź i porywał barana z trzody;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Dawid Saulowi: Pasał sługa twój trzodę ojca swego, a gdy przychodził lew, i niedźwiedź, a porywał barana z 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Saula: Pasał sługa twój trzodę ojca swego, a przychodził lew abo niedźwiedź i porywał barana z pośrzodka trzody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Dawid Saulowi: Kiedy sługa twój pasał owce u swojego ojca, a przyszedł lew lub niedźwiedź i porwał owcę ze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odpowiedział Saulowi: Sługa twój pasał owce ojca swego i bywało tak, że przyszedł lew lub niedźwiedź i porwał jagnię z trzody;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Saulowi: Twój sługa pasał owce u swojego ojca. Gdy przychodził lew lub niedźwiedź i porywał owcę ze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Dawid tak odpowiedział: „Kiedy strzegłem owiec u swojego ojca, zdarzyło się nieraz, że przychodził lew albo niedźwiedź i porywał owieczkę ze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Dawid do Saula: - Sługa twój strzegł owiec swego ojca. Gdy nadchodził lew albo niedźwiedź i porywał owcę ze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Saulowi: Twój sługa pasał owce swojego ojca; i zdarzało się, że przypadł lew, albo niedźwiedź, i uniósł jagnię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odrzekł Saulowi: ”Sługa twój był u swego ojca pasterzem trzody i oto przyszedł lew, a także niedźwiedź, i porwał owcę ze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2024-04-29T04:37:03Z</dcterms:modified>
</cp:coreProperties>
</file>