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wychodziłem za nim, powalałem go i wyrywałem (zdobycz) z jego paszczy. A gdy powstał przeciwko mnie, to chwytałem go za grzywę,* biłem go i zabijałem.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wychodziłem za nim, powalałem go na ziemię i wyrywałem mu zdobycz z paszczy. A jeśli się na mnie rzucił, chwytałem go za grzywę,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biłem go i zabijałem.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goniłem go, uderzałem na niego i wyrywałem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rzucał się na mnie, chwytałem go za gardło, biłem i zabijałem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go gonił, i biłem go, i wydzierałem z paszczęki jego; a gdy się rzucał na mię, ułapiwszy go za gardło jego, tłukłem go, i zabijałem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goniłem je, i biłem je, i wydzierałem z paszczeki ich; a oni rzucali się na mię i ujmowałem gardła ich, i uduszałem, i zabijałem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biegłem za nim, uderzałem na niego i wyrywałem mu ją z paszczęki, a kiedy on na mnie napadał, chwytałem go za szczękę, biłem i uśmiercałem.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biegłem za nim, pokonywałem go i wyrywałem je z paszczy jego; a jeśli rzucił się na mnie, to go chwytałem za grzywę, tłukłem i zabijałem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ruszałem za nim w pościg, napadałem na niego i wyrywałem ją z jego paszczy. A jeśli rzucał się na mnie, to chwytałem go za szczękę, tłukłem i zabijałem.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biegłem za nim i zabijałem go, a owieczkę wyrywałem z jego paszczy. A gdy się rzucał na mnie, chwytałem go za gardziel, zadawałem cios i zabijałem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biegłem za nim i walczyłem z nim wydzierając ją z jego paszczy; gdy zaś rzucał się na mnie, chwytałem go za grzywę, pokonywałem i zabijałem.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pobiegłem za nim oraz go pokonałem, i wydarłem je z jego paszczy. A kiedy się na mnie rzucił, chwyciłem go za szczękę i położyłem trupem!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wyszedłem za nim i go powaliłem, i uratowałem z jego paszczy. Kiedy zaczął się na mnie rzucać, chwyciłem go za brodę i powaliłem go, i zabiłem.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 gardło, φάρυγγος.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2024-04-28T18:58:44Z</dcterms:modified>
</cp:coreProperties>
</file>