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Dawid powiedział:* JAHWE, który mnie wyrwał z łapy lwa i z łapy niedźwiedzia, On wyrwie mnie też z ręki tego Filistyna. Wówczas Saul powiedział do Dawida: Idź, a JAHWE niech będzie z tobą!**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Ponadto Dawid powiedział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Idź, a JHWH niech będzie z tobą, πορεύου καὶ ἔσται κύριος μετὰ σοῦ.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2024-04-29T01:00:12Z</dcterms:modified>
</cp:coreProperties>
</file>