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Filistyn, a idąc, zbliżał się do Dawida, przed nim zaś szedł niosący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również ruszył. Zbliżał się ku Dawidowi, a giermek z tarczą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również ruszył i zbliżał się do Dawida, a 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Filistyńczyk, postępując i przybliżając się ku Dawidowi, i wyrostek, który niósł tarcz,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 szedł krocząc i przybliżając się przeciw Dawidowi, a giermek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przybliżał się coraz bardziej do Dawida, a giermek jego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Filistyńczyk zbliżał się coraz bardziej do Dawida, a przed nim jego giermek.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 zbliżał się coraz bardziej do Dawida, a przed nim szedł jego giermek noszący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Filistyn, poprzedzany przez giermka niosącego tarczę, też ruszył i zaczął się przybliżać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wyszedł również i zbliżał się do Dawida, a jego giermek 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Pelisztyn także zbliżał się coraz bardziej do Dawida, a przed nim ów mąż, co trzymał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 ruszył i coraz bardziej zbliżał się do Dawida, a poprzedzał go człowiek niosący wielką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2024-04-28T21:00:02Z</dcterms:modified>
</cp:coreProperties>
</file>