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Filistyn do Dawida: Czy ja jestem psem, że podchodzisz do mnie z kijami? I Filistyn przeklął Dawida przez swoich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psem — krzyknął do Dawida — że zbliżasz się do mnie z kijem? I wzywając imion swoich bóstw, Filistyn przeklął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 powiedział do Dawida: Czyż jestem psem, że przychodzisz do mnie z kijem? I przeklinał Filistyn Dawida przez swoich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Filistyńczyk do Dawida: Izalim ja pies, iż ty idziesz na mię z kijem? I przeklinał Filistyńczyk Dawida przez bogi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Filistyn do Dawida: Abom ja pies, że ty idziesz do mnie z kijem? I przeklinał Filistyńczyk Dawida przez bogi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Filistyn do Dawida: Czyż jestem psem, że przychodzisz do mnie z kijem? Złorzeczył Filistyn Dawidowi, [przyzywając na pomoc] swoich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Filistyńczyk do Dawida: Czy ja jestem psem, że przychodzisz do mnie z kijami? I Filistyńczyk przeklął Dawida przez swoich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zapytał też Dawida: Czy jestem psem, że przychodzisz do mnie z kijami? Potem Filistyn przeklinał Dawida, przywołując swoich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zawołał w stronę Dawida: „Czy masz mnie za psa, że idziesz do mnie z kijem?”. I złorzeczył Dawidowi w imię filistyńskich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zawołał do Dawida: - Czyż jestem psem, żeś wyszedł przeciw mnie z kijami! I przeklinał Filistyn Dawida wzywając swoich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Pelisztyn powiedział: Czyż ja jestem psem, że do mnie podchodzisz z kijami? Nadto Pelisztyn przeklął Dawida przez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Filistyn do Dawida: ”Czy ja jestem psem, że przychodzisz do mnie z kijami?” I Filistyn złorzeczył Dawidowi przez swoich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Dagona i Asztarot (&lt;x&gt;90 5:2&lt;/x&gt;;&lt;x&gt;90 31:10&lt;/x&gt;).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2024-04-29T03:08:48Z</dcterms:modified>
</cp:coreProperties>
</file>