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 powiedział do Dawida: Chodź do mnie, a wydam twoje ciało ptactwu niebios i polnej zwierzynie!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2024-04-29T04:49:59Z</dcterms:modified>
</cp:coreProperties>
</file>