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wyda cię JAHWE w moją rękę, powalę cię i odetnę ci głowę, i w tym dniu wydam zwłoki* obozu Filistynów ptactwu niebios i zwierzętom ziemi – i dowie się cała ziemia, że Izrael ma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zwłoki (καὶ τὰ κῶλα παρεμβολῆς ἀλλοφύλων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2024-04-29T01:17:28Z</dcterms:modified>
</cp:coreProperties>
</file>