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Dawid swoją rękę do torby, wziął stamtąd kamień, puścił (go) z procy i ugodził nim Filistyna w czoło* – a kamień zagłębił się w jego czole i padł on twarzą ku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przy tym ręką do torby, wyjął stamtąd kamień, wypuścił go z procy i ugodził nim Filistyna w czoło! Kamień utkwił w czole i Filistyn 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sięgnął ręką do torby, wyjął z niej kamień, cisnął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procy i ugodził Filistyna w czoło tak, że kamień utkwił mu w czole.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ściągnąwszy Dawid rękę swą do torby, wyjął z niej kamień, i cisnął z procy, a ugodził Filistyńczyka w czoło jego, tak iż utknął kamień w czole jego, i padł twarzą swą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sięgnął ręką swą do torby i wyjął jeden kamień, i rzucił z proce, i wkoło zawiódszy uderzył Filistyna w czoło, że utknął kamień w czele jego i padł twarzą swą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sięgnął Dawid do torby pasterskiej i wyjąwszy z niej kamień, wyrzucił go z procy, trafiając Filistyna w czoło, tak że kamień utkwił w czole, i Filistyn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sięgnął Dawid swoją ręką do torby, wydobył stamtąd kamień, wypuścił go z procy i ugodził nim Filistyńczyka w czoło; kamień utkwił w jego czole i Filistyńczyk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sięgnął ręką do torby, wyjął stamtąd kamień, wypuścił go z procy i trafił Filistyna w czoło. Kamień utkwił w jego czole, a on upadł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wsunął rękę do torby, wyjął stamtąd kamień i wystrzelił. Trafił Filistyna tak, że kamień utkwił w jego czole i Filistyn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Dawid ręką do torby, wydobył z niej kamień i wypuścił go z procy. Trafił on Filistyna w czoło, tak że kamień utkwił w jego czole. I upadł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sięgnął swą ręką do torby, wyjął stamtąd kamień, rzucił go procą i trafił Pelisztyna w czoło. Kamień utkwił w jego czole tak, że upadł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włożył rękę do swej torby i wyjął stamtąd kamień, i wypuścił go z procy, i ugodził Filistyna w czoło, a kamień utkwił mu w czole, tak iż upadł twarzą do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czoło, </w:t>
      </w:r>
      <w:r>
        <w:rPr>
          <w:rtl/>
        </w:rPr>
        <w:t>אֶל־מִצְחֹו</w:t>
      </w:r>
      <w:r>
        <w:rPr>
          <w:rtl w:val="0"/>
        </w:rPr>
        <w:t xml:space="preserve"> (’el mitscho), ἐπὶ τὸ μέτωπον αὐτοῦ, &lt;x&gt;90 17:49&lt;/x&gt;L.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2024-04-29T00:50:35Z</dcterms:modified>
</cp:coreProperties>
</file>