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dobył go z jego pochwy, uśmiercił go i uciął mu nim głowę. A gdy Filistyni zobaczyli, że zginął ich bohater,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wyrwał go z pochwy, dobił go nim i uciął mu nim głowę. A gdy Filistyni zobaczyli, że zginął ich bohater, zaczęli uciekać!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podbiegł, stanął nad Filistynem, wziął jego miecz, dobył go z pochwy, zabił go i odciął mu nim głowę. A kiedy Filistyni zobaczyli, że ich bohater umarł,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Dawid, stanął nad Filistyńczykiem, i wziął miecz jego, i dobył go z pochwy jego, i zabił go, i uciął nim głowę jego. A gdy ujrzeli Filistynowie, iż umarł mocarz ich,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i stanął nad Filistynem, i wziął miecz jego, i dobył go z poszew jego, i zabił go, i uciął głowę jego. A widząc Filistynowie, że umarł z nich namocniejszy,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podbiegł i stanął nad Filistynem, chwycił jego miecz i dobywszy z pochwy, dobił go; odrąbał mu głowę. Gdy spostrzegli Filistyni, że ich wojownik zginął,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Dawid, stanął przy Filistyńczyku, chwycił za jego miecz, wyciągnął go z pochwy, dobił go i uciął mu nim głowę; Filistyńczycy zaś, ujrzawszy, że zginął ich rycerz, 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przy Filistynie, chwycił jego miecz, wyciągnął z pochwy; dobił Filistyna i odciął mu głowę. Gdy Filistyni ujrzeli, że ich wojownik zginął,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podbiegł do Filistyna, wyciągnął jego miecz z pochwy i odciął mu głowę. Gdy Filistyni zobaczyli, że zginął bohater,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mianowicie Dawid, przystąpił do Filistyna i uchwyciwszy jego miecz, wyciągnął z pochwy i zabił go odcinając mu głowę. Skoro Filistyni ujrzeli, że zginął ich bohater -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pobiegł, stanął przy Pelisztynie, wziął jego miecz i wyciągnął go z jego pochwy; po czy go dobił i uciął mu jego głowę. Zaś Pelisztini widząc, że zginął ich rycerz –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podbiegł i stanął nad Filistynem. Potem uchwycił i wy ciągnął z pochwy jego miecz, i dobił go, odcinając nim jego głowę. A gdy Filistyni zobaczyli, że ich mocarz poniósł śmierć, 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2024-04-29T01:44:08Z</dcterms:modified>
</cp:coreProperties>
</file>