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nad Filistynem, chwycił jego miecz, dobył go z jego pochwy, uśmiercił go i uciął mu nim głowę. A gdy Filistyni zobaczyli, że zginął ich bohater, zaczęli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2024-04-28T23:09:15Z</dcterms:modified>
</cp:coreProperties>
</file>