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głowę Filistyna i zaniósł ją do Jerozolimy,* i jego sprzęty są tam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głowę Filistyna i zaniósł ją do Jerozolimy. Również oręż Goliata złożył tam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głowę tego Filistyna i przyniósł ją do Jerozolimy, a jego zbroję włożył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Dawid głowę onego Filistyńczyka, przyniósł ją do Jeruzalemu, a zbroję jego włożył do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wziąwszy głowę Filistyna, przyniósł ją do Jeruzalem, a zbroję jego położył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zabrał głowę Filistyna i zaniósł ją do Jerozolimy, a zbroję umieścił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Filistyńczyka zaś wziął Dawid i zaniósł ją do Jeruzalemu, a zbroję jego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wziął głowę Filistyna i przyniósł ją do Jerozolimy, a jego broń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głowę Filistyna, aby ją zanieść do Jerozolimy, a jego zbroję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wziął głowę Filistyna i zaniósł ją do Jerozolimy, a jego zbroję złożył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wziął głowę Pelisztyna i przyniósł ją do Jeruszalaim, a jego zbroję umieścił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wziął głowę Filistyna i przyniósł ją do Jerozolimy, a jego oręż złożył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2024-04-29T01:02:27Z</dcterms:modified>
</cp:coreProperties>
</file>