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głowę Filistyna i zaniósł ją do Jerozolimy,* i jego sprzęty są tam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2024-04-29T01:54:05Z</dcterms:modified>
</cp:coreProperties>
</file>