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niego: Czyim synem jesteś, chłopcze? A Dawid odpowiedział: Synem twojego sługi Jiszaja Betlejemczyka.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zapytał: Czyim ty jesteś synem, chłopcze? Dawid odpowiedział: Jestem synem twojego sługi Jessaja Betlejemczyka.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zapytał go: Czyim synem jesteś, młodzieńcze? Dawid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twego sługi Jessego Betlejemity.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Czyjeś ty syn, młodzieńcze? I odpowiedział Dawid: Jestem syn sługi twego Isajego Betlehemczyka.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Z któregoś rodu jest, młodzieńcze? I rzekł Dawid: Syn sługi twego, Isaj Betlejemczyka,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Saul: Czyim jesteś synem, młodzieńcze? Dawid odrzekł: Jestem synem sługi twego, Jessego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do niego: Czyim synem jesteś, młodzieńcze? A Dawid odpowiedział: Synem twego sługi Isajego Betlejemczyka.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zapytał: Czyim jesteś synem, chłopcze? Dawid odpowiedział: Synem twojego sługi, Jessego Betlejemity.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„Czyim jesteś synem, chłopcze?”. Dawid odpowiedział: „Jestem synem twojego sługi, Jessego Betlejemity”.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Czyim synem jesteś, chłopcze? Odpowiedział Dawid: - Synem twego sługi Iszaja, Betlejemity.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do niego powiedział: Czyim ty jesteś synem, młodzieńcze? A Dawid odpowiedział: Synem twojego sługi – Iszaja, Betlechemity.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niego: ”Czyim jesteś synem, chłopcze?”, a Dawid odrzekł: ”Synem twego sługi Jessego Betlejemczyka”.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2024-04-28T23:06:31Z</dcterms:modified>
</cp:coreProperties>
</file>