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niego: Czyim synem jesteś, chłopcze? A Dawid odpowiedział: Synem twojego sługi Jiszaja Betlejemczyka.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2024-04-29T01:52:36Z</dcterms:modified>
</cp:coreProperties>
</file>