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zaczął bać się Dawida, ponieważ JAHWE był z nim, a od Saula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zaczął bać się Dawida, ponieważ JAHWE był z nim, a od Saula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Saul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bać się Dawida, ponieważ JAHWE był z nim, a od Saula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bał się Saul Dawida, przeto że Pan był z nim, a od Saula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bał się Saul Dawida, przeto że JAHWE był z nim, a od niego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bardzo się bał Dawida: bo Pan był z nim, a od Saula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zaczął się bać Dawida, gdyż Pan był z nim, a od Saula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zaczął się bać Dawida, gdyż JAHWE był z nim, a od Saula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zaczął się bać Dawida, bo JAHWE był z Dawidem, a Saula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Saul bał się Dawida, bo Jahwe był z nim, a od Saula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заповів всім своїм, кажучи: Заговоріть ви потайки до Давида, кажучи: Ось цар тебе бажає, і всі його слуги тебе люблять, і ти стань зятем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bardzo się obawiał Dawida, bo był z nim WIEKUISTY, a od Saula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zaczął się obawiać Dawida, gdyż JAHWE był z nim, a od Saula odstąpił.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2024-04-29T11:09:38Z</dcterms:modified>
</cp:coreProperties>
</file>