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usunął go od siebie, a ustanowił go księciem oddziału,* tak że (w różnych sprawach) wychodził i przychodził** na czele tych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tysiąca, tj. tysięcznikiem.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wychodził i przychodził, </w:t>
      </w:r>
      <w:r>
        <w:rPr>
          <w:rtl/>
        </w:rPr>
        <w:t>וַּיֵצֵא וַּיָבֹא</w:t>
      </w:r>
      <w:r>
        <w:rPr>
          <w:rtl w:val="0"/>
        </w:rPr>
        <w:t xml:space="preserve"> , idiom: wykonywał na czele tych ludzi różne zadania.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2024-04-29T09:59:31Z</dcterms:modified>
</cp:coreProperties>
</file>