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widział, że radzi on sobie bardzo mądrze, drżał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2024-04-29T13:03:16Z</dcterms:modified>
</cp:coreProperties>
</file>