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Saulowi: Kim ja jestem i czym jest mój ród* – rodzina mojego ojca w Izraelu – że miałbym zostać zięciem króla?!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ród, </w:t>
      </w:r>
      <w:r>
        <w:rPr>
          <w:rtl/>
        </w:rPr>
        <w:t>חַּיַי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2024-04-29T13:28:53Z</dcterms:modified>
</cp:coreProperties>
</file>