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Saul powiedział (sobie): Dam mu ją i niech stanie się dla niego sidłem, i niech ręka Filistynów będzie przeciw niemu. Potem Saul powiedział do Dawida: Dziś po raz drugi (mówię, że) możesz zostać moim zięciem.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2024-04-29T10:43:25Z</dcterms:modified>
</cp:coreProperties>
</file>