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przy tym rozkazał swoim sługom: Porozmawiajcie z Dawidem poufnie. Powiedzcie: Oto podobasz się królowi i kochają cię wszyscy jego słudzy, możesz więc teraz zostać zięciem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2024-04-29T13:22:42Z</dcterms:modified>
</cp:coreProperties>
</file>