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Saula powtórzyli te słowa w obecności* Dawida. Ale Dawid powiedział: Czy zostać zięciem króla to w waszych oczach drobnostka? Ja przecież jestem człowiekiem ubogim i nieznacznym.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te słowa Dawidowi. Dawid jednak uznał: Czy zostać zięciem króla to według was drobnostka? Przecież ja jestem ubogim, niewiele znaczącym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te słowa do uszu Dawida, a Dawid odpowiedział: Czy wam się wydaje, że to błaha rzecz być zięciem króla? Jestem przecież człowiekiem ubogim i mało 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mówili słudzy Saulowi w uszy Dawidowe te słowa, odpowiedział Dawid: Czy się wam mała rzecz widzi, być zięciem królewskim, gdyżem ja jest mężem ubogim i podłym?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słudzy Saulowi w uszy Dawidowe wszytkie te słowa. I rzekł Dawid: Czy się wam mała rzecz widzi być zięciem królewskim? A jam jest mąż ubogi i chudy.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powtórzyli Dawidowi słowa Saula, on zaś odrzekł: Czy wam wydaje się rzeczą błahą być zięciem króla? Ja jestem przecież człowiekiem biednym i mało 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więc te słowa Dawidowi; lecz Dawid odrzekł: Czy to drobna rzecz w oczach waszych zostać zięciem królewskim? Bo przecież jestem mężem ubogim i nieznacznym.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szepnęli więc o tym Dawidowi, lecz Dawid odpowiedział: Czy według was łatwo jest zostać zięciem króla? Jestem przecież człowiekiem biednym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Saula kładli więc do głowy Dawidowi takie właśnie rzeczy. Dawid im odpowiedział: „Czy wam się zdaje, że to błaha rzecz zostać zięciem królewskim? Przecież jestem człowiekiem biednym i nic nieznaczącym”.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te słowa Dawidowi. Dawid wszakże odpowiedział: - Uważacie, że to mała rzecz zostać zięciem królewskim? Jestem człowiekiem biednym i 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Saula powtórzyli te słowa w uszy Dawida, lecz Dawid odpowiedział: Czyż to jest błahostką w waszych oczach, jeśli się spowinowacę z królem, będąc biednym i mało poważanym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Saula zaczęli mówić te słowa do uszu Dawida, lecz Dawid rzekł: ”Czy w waszych oczach jest rzeczą łatwą spowinowacić się z królem, skoro jestem mężem ubogim i lekceważonym?”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2024-04-29T10:34:08Z</dcterms:modified>
</cp:coreProperties>
</file>